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ff35" w14:textId="b1df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Талсуат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2021 жылғы 29 желтоқсандағы № 106-16/9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Талсуат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58 448,0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4 439,0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54 009,0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77 624,2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-19 176,2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19 176,2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19 176,2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қалалық мәслихатының 22.11.2022 </w:t>
      </w:r>
      <w:r>
        <w:rPr>
          <w:rFonts w:ascii="Times New Roman"/>
          <w:b w:val="false"/>
          <w:i w:val="false"/>
          <w:color w:val="000000"/>
          <w:sz w:val="28"/>
        </w:rPr>
        <w:t>№ 194-27/9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Талсуат ауылдық округі бюджетіне берілетін субвенция көлемі 2022 жылға – 40 812,0 мың теңге, 2023 жылға – 41 489,0 мың теңге, 2024 жылға – 42 172,0 мың теңге сомасында бекітілсін.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Талсуат ауылдық округі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106-16/9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Талсуат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қалалық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194-27/9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106-16/9 шешіміне 2-қосымша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Талсуат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106-16/9 шешіміне 3-қосымша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Талсуат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106-16/9 шешіміне 4-қосымша</w:t>
            </w:r>
          </w:p>
        </w:tc>
      </w:tr>
    </w:tbl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Талсуат ауылдық округ бюджетін атқару процесінде секвестрлеуге жатпайтын бюджеттік бағдарламалар тізбесі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