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9141" w14:textId="5199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463 "2021-2023 жылдарға арналған Ақирек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10 қыркүйектегі № 104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Қызылорда облысы Арал аудандық мәслихатының "2021-2023 жылдарға арналған Ақирек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8116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Ақирек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35 328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33 923 мың теңге,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35 525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197 мың теңге".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 № 463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2021 жылға арналған бюджеті.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