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edb1" w14:textId="96be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482 "2021-2023 жылдарға арналған Аққұм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10 қыркүйектегі № 106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Аққұм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8109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53 089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49 634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54 918,2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критедтерді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- 1 829,2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1 829,2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2021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