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a3b7b" w14:textId="5ca3b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Арал аудандық мәслихатының 2020 жылғы 31 желтоқсандағы № 464 "2021-2023 жылдарға арналған Беларан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2021 жылғы 10 қыркүйектегі № 107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Арал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Арал аудандық мәслихатының "2021 - 2023 жылдарға арналған Беларан ауылдық округінің бюджеті туралы" 2020 жылғы 31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464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8118 нөмірімен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Беларан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–31 999,3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1 243мың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30 756,3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32 022,6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23,3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23,3 мың теңге.".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қосымшаcына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10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"31"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464 шешіміне 1-қосымша</w:t>
            </w:r>
          </w:p>
        </w:tc>
      </w:tr>
    </w:tbl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Беларан ауылдық округінің 2021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31 999,3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30 756,3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30 756,3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32 022,6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