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89b58" w14:textId="0c89b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2020 жылғы 31 желтоқсандағы № 470 "2021-2023 жылдарға арналған Жетес би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2021 жылғы 10 қыркүйектегі № 110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Арал аудандық мәслихатының "2021-2023 жылдарға арналған Жетес би ауылдық округінің бюджеті туралы" 2020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470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№ 8114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Жетес би ауылдық округінің бюджеті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– 35 191,8 мың теңге, 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667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34 524,8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35 744,0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 -552,2мың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552,2 мың теңге.".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"31"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470 шешіміне 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Жетес би ауылдық округінің 2021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жыл 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"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35 191,8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34 524,8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34 524,8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34 524,8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11 111,2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11 111,2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11 111,2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-552,2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қалдықтырының қозғалысы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қалдықтыры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қалдықтыры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қалдықтыры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қалдықтыры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