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806c" w14:textId="2ce8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2020 жылғы 31 желтоқсандағы № 468 "2021-2023 жылдарға арналған Қамыстыбас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10 қыркүйектегі № 114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"2021-2023 жылдарға арналған Қамыстыбас ауылдық округінің бюджеті туралы"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№8112 болып тіркелген,)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Қамыстыбас ауылдық округінің бюджеті туралы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–53 975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–2 715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–100 мың теңге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–51 160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55 843,5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түсімдер–0;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(профициті)–-1868,5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–1868,5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қосымшаcына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"31"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Қамыстыбас ауылдық округінің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