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0aa40" w14:textId="040aa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2020 жылғы 31 желтоқсандағы № 473 "2021-2023 жылдарға арналған Қосаман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10 қыркүйектегі № 116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"2021-2023 жылдарға арналған Қосаман ауылдық округінің бюджеті туралы" 2020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473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№8111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Қосаман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41 588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38 288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41 588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"31"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473 шешіміне 1-қосымша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Қосаман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1178"/>
        <w:gridCol w:w="1600"/>
        <w:gridCol w:w="1600"/>
        <w:gridCol w:w="167"/>
        <w:gridCol w:w="3715"/>
        <w:gridCol w:w="28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"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салық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жоғары тұрған органдарынан түсетiн трансферттер-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"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19 011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19 011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19 011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19 011 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саласындағы өзгеде қызметтер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пайдаланатың қалдықтары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1 401,4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1 401,4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