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92d3" w14:textId="21c9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459 "2021-2023 жылдарға арналған Аралқұм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134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Аралқұм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8059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39 478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40 207,4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-729,4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729,4 мың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27 524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