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41e0" w14:textId="8434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462 "2021-2023 жылдарға арналған Бекбауыл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Бекбауыл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8107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Бекбауыл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50 928,0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48 776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53 193,5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-2 265,5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2 265,5 мың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көрсететін жақын жердегі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