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a155" w14:textId="aa6a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31 желтоқсандағы № 470 "2021-2023 жылдарға арналған Жетес би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141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Жетес би ауылдық округінің бюджеті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8114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Жетес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39 409,8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38 742,8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39 962,0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552,2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"31"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№470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39 409.8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қалдықтырының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