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ece5" w14:textId="c79e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468 "2021-2023 жылдарға арналған Қамыстыбас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145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Қамыстыбас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8112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Қамыстыбас ауылдық округінің бюджеті туралы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59 936,0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57 121,0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61 804,5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-1868,5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-1868,5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"31"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