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19a9" w14:textId="9351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28 желтоқсандағы № 469 "2021-2023 жылдарға арналған Мергенсай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148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Мергенсай ауылдық округінің бюджеті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8060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Мергенсай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38 291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35 611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39 294,5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-1 003,5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1003,5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 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