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6aa0" w14:textId="9d16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2020 жылғы 28 желтоқсандағы № 476 "2021-2023 жылдарға арналған Райым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12 қарашадағы № 149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облысы, Арал аудандық мәслихатының "2021-2023 жылдарға арналған Райым ауылдық округінің бюджеті туралы"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8054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Райым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82 166,3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80 072,3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82 962,2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- 795,9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795,9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 ауылдық округінің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82 962,2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