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39fa" w14:textId="a983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480 "2021-2023 жылдарға арналған Сапақ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150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Сапақ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8115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Сапақ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27 037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–1 310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25 727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27 832,3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- 795,3 мың теңге".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