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3a7e" w14:textId="7b93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31 желтоқсандағы № 481 "2021-2023 жылдарға арналған Сазды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12 қарашадағы № 151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арналған Сазды ауылдық округінің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8103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Сазды ауылдық округінің бюджеті туралы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36 203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35 253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36 885,2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682,2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- 682,2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Сазды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