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761a" w14:textId="7237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28 желтоқсандағы № 461 "2021-2023 жылдарға арналған Атанши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152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Атанши ауылдық округінің бюджеті туралы"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8062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Атанши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33 331,8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31 611,8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34 395,8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-1 064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- 1 064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Атанши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