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dbe48" w14:textId="71dbe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2020 жылғы 31 желтоқсандағы № 460 "2021-2023 жылдарға арналған Аманөткел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2021 жылғы 24 желтоқсандағы № 166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Арал аудандық мәслихатының "2021-2023 жылдарға арналған Аманөткел ауылдық округінің бюджеті туралы" 2020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460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8106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Аманөткел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85 262,9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3 960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81 302,9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87 979,9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- 2 717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2 717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"24"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"31"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460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Аманөткел ауылдық округінің 2021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85 262,9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81 302,9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81 302,9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81 302,9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жыл сомасы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