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71d1" w14:textId="8c77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467 "2021-2023 жылдарға арналған Жаңақұрылыс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24 желтоқсандағы № 168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Жаңақұрылыс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8104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Жаңақұрылыс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42 019,3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40 696,3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42 544,0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- 524,7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- 524,7 мың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"24"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"31"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Жаңақұрылыс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 көрсететін жақын жердегі денсаулық 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