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1b8b" w14:textId="63e1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Аманөткел ауылдық округінің жергілікті қоғамдастық жиналысының Регламентін бекіту туралы" Арал аудандық мәслихатының 2018 жылғы 23 мамырдағы № 156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175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1."Арал ауданы Аманөткел ауылдық округінің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156</w:t>
      </w:r>
      <w:r>
        <w:rPr>
          <w:rFonts w:ascii="Times New Roman"/>
          <w:b w:val="false"/>
          <w:i w:val="false"/>
          <w:color w:val="000000"/>
          <w:sz w:val="28"/>
        </w:rPr>
        <w:t xml:space="preserve"> шешіміне (нормативтік құқықтық актілердің мемлекеттік тіркеу Тізілімінде 6311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8"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