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fd0c" w14:textId="f1ff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Аралқұм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желтоқсандағы № 186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Аралқұм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52 804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3 551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49 082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53 030,5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- 226,5 мың теңге;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226,5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редакцяда - Қызылорда облысы Арал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1-қосымша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2022 жылға арналған бюджеті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редакцяда - Қызылорда облысы Арал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2-қосымша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