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2b9" w14:textId="c142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Ақирек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187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46 162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–44 791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–46 162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0.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Ақирек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2022 жылға арналған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Ақирек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