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8e49" w14:textId="6ae8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Аманөткел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188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89 405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84 211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90 206,8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- 801,8 мың теңге;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801,8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Аманөткел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Аманөткел ауылдық округінің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дейіңгі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Аманөткел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