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e3ea" w14:textId="3d4e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189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2022-2024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70 862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67 628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72 346,2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-1 064,5мың теңге;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1 064,5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1-қосымша</w:t>
            </w:r>
          </w:p>
        </w:tc>
      </w:tr>
    </w:tbl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Төлемкөзіненсалықсалынбайтынтабыстарданұсталатынжекетабыссалығы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2-қосымша</w:t>
            </w:r>
          </w:p>
        </w:tc>
      </w:tr>
    </w:tbl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3-қосымша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