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297f" w14:textId="c9b2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Беларан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191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Беларан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43 306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41 641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43 306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Беларан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1-қосымша</w:t>
            </w:r>
          </w:p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2022 жылға арналған бюджеті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сыртқы ауыр адамдарды дәрігерлік көмек көрсететін ең жақын денсаулық сақтау ұйымына дейін жеткізу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Беларан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Беларан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