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36dee" w14:textId="b936d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Бекбауыл ауылдық округінің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2021 жылғы 29 желтоқсандағы № 192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"2022-2024 жылдарға арналған Бекбауыл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54 653мың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2 264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52 389мың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55 716,6мың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3"/>
    <w:bookmarkStart w:name="z4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-450 мың тенге;</w:t>
      </w:r>
    </w:p>
    <w:bookmarkEnd w:id="14"/>
    <w:bookmarkStart w:name="z4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- 450 мың тенге.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Қызылорда облысы Арал аудандық мәслихатының 09.09.2022 </w:t>
      </w:r>
      <w:r>
        <w:rPr>
          <w:rFonts w:ascii="Times New Roman"/>
          <w:b w:val="false"/>
          <w:i w:val="false"/>
          <w:color w:val="000000"/>
          <w:sz w:val="28"/>
        </w:rPr>
        <w:t>№ 291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2022 жылға арналған Бекбауыл ауылдық округінің бюджетін атқару процесінде секвестрлеуге жатпайтын бюджеттік бағдарламалар тізбесі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192 шешіміне 1-қосымша</w:t>
            </w:r>
          </w:p>
        </w:tc>
      </w:tr>
    </w:tbl>
    <w:bookmarkStart w:name="z4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Бекбауыл ауылдық округінің 2022 жылға арналған бюджеті</w:t>
      </w:r>
    </w:p>
    <w:bookmarkEnd w:id="18"/>
    <w:bookmarkStart w:name="z5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Арал аудандық мәслихатының 09.09.2022 </w:t>
      </w:r>
      <w:r>
        <w:rPr>
          <w:rFonts w:ascii="Times New Roman"/>
          <w:b w:val="false"/>
          <w:i w:val="false"/>
          <w:color w:val="ff0000"/>
          <w:sz w:val="28"/>
        </w:rPr>
        <w:t>№ 291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2022 жыл сомасы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2022 жыл сомасы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55 716,6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көмек көрсететін жақын жердегі денсаулық сақтау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ұйымына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 №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Бекбауыл ауылдық округінің 2023 жылға арналған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2023 жыл сомасы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 №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3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Бекбауыл ауылдық округінің 2024 жылға арналған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2024 жыл сомасы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 №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bookmarkStart w:name="z4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Бекбауыл ауылдық округі бюджетін атқару процесінде секвестрлеуге жатпайтын бюджеттік бағдарламалар тізбесі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