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d59d" w14:textId="d63d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Бөген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желтоқсандағы № 193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Бөген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57 716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3 117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–54 599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–58966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-1 250 мың теңге;</w:t>
      </w:r>
    </w:p>
    <w:bookmarkEnd w:id="14"/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қаржыландыру(профицитін пайдалану) – 1250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Арал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Бөген ауылдық округ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1-қосымша</w:t>
            </w:r>
          </w:p>
        </w:tc>
      </w:tr>
    </w:tbl>
    <w:bookmarkStart w:name="z5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2022 жылға арналған бюджеті</w:t>
      </w:r>
    </w:p>
    <w:bookmarkEnd w:id="18"/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26 505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2024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Бөген ауылдық округі бюджетін атқару процесінде секвестрлеуге жатпайтын бюджеттік бағдарламалар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