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eedd4" w14:textId="ebeed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2022-2024 жылдарға арналған Қамыстыбас ауылдық округінің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Арал аудандық мәслихатының 2021 жылғы 29 желтоқсандағы № 201 шешімі.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 Кодексінің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Арал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2022-2024 жылдарға арналған Қамыстыбас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64 984 мың теңге;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2 723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62 261 мың теңге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65 045,8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- 0;</w:t>
      </w:r>
    </w:p>
    <w:bookmarkEnd w:id="13"/>
    <w:bookmarkStart w:name="z4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61,8,0 мың теңге;</w:t>
      </w:r>
    </w:p>
    <w:bookmarkEnd w:id="14"/>
    <w:bookmarkStart w:name="z4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61,8 мың теңге.".</w:t>
      </w:r>
    </w:p>
    <w:bookmarkEnd w:id="15"/>
    <w:bookmarkStart w:name="z4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1-тармақ жаңа редакцияда - Қызылорда облысы Арал аудандық мәслихатының 05.12.2022 </w:t>
      </w:r>
      <w:r>
        <w:rPr>
          <w:rFonts w:ascii="Times New Roman"/>
          <w:b w:val="false"/>
          <w:i w:val="false"/>
          <w:color w:val="000000"/>
          <w:sz w:val="28"/>
        </w:rPr>
        <w:t>№ 324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Арал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Б.Турахметов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"29"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201 шешіміне 1-қосымша</w:t>
            </w:r>
          </w:p>
        </w:tc>
      </w:tr>
    </w:tbl>
    <w:bookmarkStart w:name="z45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Қамыстыбас ауылдық округінің 2022 жылға арналған бюджеті</w:t>
      </w:r>
    </w:p>
    <w:bookmarkEnd w:id="20"/>
    <w:bookmarkStart w:name="z4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Қызылорда облысы Арал аудандық мәслихатының 05.12.2022 </w:t>
      </w:r>
      <w:r>
        <w:rPr>
          <w:rFonts w:ascii="Times New Roman"/>
          <w:b w:val="false"/>
          <w:i w:val="false"/>
          <w:color w:val="ff0000"/>
          <w:sz w:val="28"/>
        </w:rPr>
        <w:t>№ 324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2022 жыл сомасы 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түсітетін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 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65 045,8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1 406,5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Елде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көгалдандыру мен абаттандыру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28 379,3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28 379,3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28 379,3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кезеңнің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"29" желтоқсандағы № 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2-қосымша</w:t>
            </w:r>
          </w:p>
        </w:tc>
      </w:tr>
    </w:tbl>
    <w:bookmarkStart w:name="z30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Қамыстыбас ауылдық округінің 2023 жылға арналған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2023 жыл сомасы 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түсітетін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 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Елде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"29" желтоқсандағы № 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3-қосымша</w:t>
            </w:r>
          </w:p>
        </w:tc>
      </w:tr>
    </w:tbl>
    <w:bookmarkStart w:name="z35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Қамыстыбас ауылдық округінің 2024 жылға арналған бюджеті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2024 жыл сомасы 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түсітетін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 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Елде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