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416" w14:textId="927f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Бірлік ауылдық округінің бюджеті туралы" Қызылорда облысы Қазалы аудандық мәслихатының 2020 жылғы 25 желтоқсандағы № 551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72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Бірлік ауылдық округінің бюджеті туралы" Қызылорда облысы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42913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42136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1072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8615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