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1c54" w14:textId="3331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аудандық мәслихатының 2020 жылғы 25 желтоқсандағы № 560 "2021-2023 жылдарға арналған Сарбұлақ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19 шілдедегі № 80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Қазалы аудандық мәслихатының "2021-2023 жылдарға арналған Сарбұлақ ауылдық округінің бюджеті туралы"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560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7990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Сарбұлақ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47860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46889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48233 мың теңге, оның ішінде;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373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әкім аппараты қызметін қамтамасыз ету шығындарына 2802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№560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Сарбұлақ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