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0723" w14:textId="6720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2020 жылғы 25 желтоқсандағы № 543 "2021-2023 жылдарға арналған Әйтеке би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10 қыркүйектегі № 97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"2021-2023 жылдарға арналған Әйтеке би кентінің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7977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Әйтеке би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478495,9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91214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1144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386137,9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541246,3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-62750,4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62750,4 мың теңге.".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4) тармақшалары жаңа редакцияда жазылсын: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абаттандыруға, жарықтандыруға 58545,8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 аппараттары қызметін қамтамасыз ету шығындарына 8826,1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инфрақұрылымын орташа жөндеуге 37231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543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Әйтеке би кенті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