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a955" w14:textId="3e5a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2020 жылғы 25 желтоқсандағы № 549 "2021-2023 жылдарға арналған Басықара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11 қарашадағы № 132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"2021-2023 жылдарға арналған Арықбалық ауылдық округінің бюджеті туралы"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7976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Арықбалық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60799,5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1488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59086,5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61771,5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972 мың теңге.".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2-2-тармақ жаңа редакцияда жазылсын: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аппараты қызметін қамтамасыз ету шығындарына 5357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"11"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548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Арықбалық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