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880a" w14:textId="5e78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551 "2021-2023 жылдарға арналған Бірлік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11 қарашадағы № 134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Бірлік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47439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45963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48511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-1072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1072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3-1-тармақ жаңа редакцияда жазылсын: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3827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"11"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Бірлік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