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976e" w14:textId="3739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2020 жылғы 25 желтоқсандағы № 543 "2021-2023 жылдарға арналған Әйтеке би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9 желтоқсандағы № 160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облысының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"2021-2023 жылдарға арналған Әйтеке би кентінің бюджеті туралы"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7977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Әйтеке би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484593,4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91631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1144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391818,4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547343,8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-62750,4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62750,4 мың теңге.".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абаттандыруға, жарықтандыруға 56197,1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әкім аппараттары қызметін қамтамасыз ету шығындарына 8637,6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мәдениет саласы 435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инфрақұрылымын орташа жөндеуге 36080,7 мың теңге.".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–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"09"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543 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Әйтеке би кенті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-62750,4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