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09f18" w14:textId="2009f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Қазалы аудандық мәслихатының 2020 жылғы 25 желтоқсандағы № 553 "2021-2023 жылдарға арналған Қарашеңгел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2021 жылғы 9 желтоқсандағы № 165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Қазалы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 Қазалы аудандық мәслихатының "2021-2023 жылдарға арналған Қарашеңгел ауылдық округінің бюджеті туралы" 2020 жылғы 25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553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7993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Қарашеңгел ауылдық округі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96176,5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2116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626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93434,5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97381,5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-1205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1205 мың теңге.".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абаттандыруға, жарықтандыруға 9765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көлік инфрақұрылымын орташа жөндеуге 25676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әкім аппараты қызметін қамтамасыз ету шығындарына 1356,5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мәдениет саласы 131 мың теңге".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–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Б.Жарылқап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"09"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№553 шешіміне 1-қосымша</w:t>
            </w:r>
          </w:p>
        </w:tc>
      </w:tr>
    </w:tbl>
    <w:bookmarkStart w:name="z3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Қарашеңгел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96176,5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93434,5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93434,5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93434,5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97381,5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мекемеге қарасты мекемелердің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