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6be3e" w14:textId="2b6be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Бозкөл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29 желтоқсандағы № 190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Бозкөл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68056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1636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66420мың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68177,5мың теңге, оның ішінде;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-121,5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121,5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121,5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22.11.2022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аудандық бюджетте Бозкөл ауылдық округі бюджетіне республикалық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аудандық бюджетте Бозкөл ауылдық округі бюджетіне облыстық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аудандық бюджетте Бозкөл ауылдық округі бюджетіне аудандық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Бозкөл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22.11.2022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 2-қосымша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Бозкөл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 3-қосымша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Бозкөл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 4-қосымша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Бозкөл ауылдық округі бюджетіне республикалық бюджет қаражаты есебінен және Қазақстан Республикасы Ұлттық қорынан бөлінетін кепілдендірілген трансферттер есебінен берілетін нысаналы трансферттер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Қазалы аудандық мәслихатының 22.11.2022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бюджетттен берілетін трансферттер есебінен, мың теңге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кепілдендірілген трансферттер есебінен, мың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 5-қосымша</w:t>
            </w:r>
          </w:p>
        </w:tc>
      </w:tr>
    </w:tbl>
    <w:bookmarkStart w:name="z4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Бозкөл ауылдық округі бюджетіне облыстық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Бозкөл ауылдық округі бюджетіне аудандық бюджет қаражаты есебінен берілетін нысаналы трансферттер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Қызылорда облысы Қазалы аудандық мәслихатының 22.11.2022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Бозкөл ауылындағы аяқ су насосына сұйық отын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Бозкөл ауылына 1 дана әмбебап өрт сөндіру прицепін (УПП-3)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Бозкөл ауылы, А. Мамытов көшесіне түнгі жарық шамдарын орнату жұмыстарына (2,4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