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2503" w14:textId="d532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Құмжиек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193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Құмжиек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77153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3188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73818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78554,7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-1401,7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1401,7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1401,7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Құмжиек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Құмжиек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Құмжиек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1-қосымша</w:t>
            </w:r>
          </w:p>
        </w:tc>
      </w:tr>
    </w:tbl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Құмжиек ауылдық округінің бюджеті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Құмжиек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3-қосымша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Құмжиек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4-қосымша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Құмжиек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12.09.2022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5-қосымша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Құмжиек ауылдық округі бюджетіне облыстық бюджет қаражаты есебінен берілетін нысаналы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6-қосымша</w:t>
            </w:r>
          </w:p>
        </w:tc>
      </w:tr>
    </w:tbl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Құмжиек ауылдық округі бюджетіне аудандық бюджет қаражаты есебінен берілетін нысаналы трансферттер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Пірімов елді мекенінен Тапа елді мекеніне дейінгі жолды грейдерлеу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өнімдеріне бағаның өсуіне байланысты әкімшілік ғимаратын жылытуға қосымша қажетті сұйық отын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