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1adf" w14:textId="5e71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Қызылқұм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29 желтоқсандағы № 194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5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62024 мың теңге, оның ішінде:</w:t>
      </w:r>
    </w:p>
    <w:bookmarkEnd w:id="2"/>
    <w:bookmarkStart w:name="z5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2541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капиталдан түсетін түсімдер – 0;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59483мың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64219,6мың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-2195,6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2195,6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2195,6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аудандық бюджетте Қызылқұм ауылдық округі бюджетіне республикалық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бюджетте Қызылқұм ауылдық округі бюджетіне облыстық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бюджетте Қызылқұм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хатшысының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№194 шешіміне 1-қосымша</w:t>
            </w:r>
          </w:p>
        </w:tc>
      </w:tr>
    </w:tbl>
    <w:bookmarkStart w:name="z6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Қызылқұм ауылдық округінің бюджеті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 2-қосымша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Қызылқұм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 3-қосымша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Қызылқұм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№194 шешіміне 4-қосымша</w:t>
            </w:r>
          </w:p>
        </w:tc>
      </w:tr>
    </w:tbl>
    <w:bookmarkStart w:name="z6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Қызылқұм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7"/>
    <w:bookmarkStart w:name="z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 5-қосымша</w:t>
            </w:r>
          </w:p>
        </w:tc>
      </w:tr>
    </w:tbl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Қызылқұм ауылдық округі бюджетіне облыстық бюджет қаражаты есебінен берілетін нысаналы трансферттер</w:t>
      </w:r>
    </w:p>
    <w:bookmarkEnd w:id="29"/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Қызылорда облысы Қазалы аудандық мәслихатының 27.05.2022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№194 шешіміне 6-қосымша</w:t>
            </w:r>
          </w:p>
        </w:tc>
      </w:tr>
    </w:tbl>
    <w:bookmarkStart w:name="z6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Қызылқұм ауылдық округі бюджетіне аудандық бюджет қаражаты есебінен берілетін нысаналы трансферттер</w:t>
      </w:r>
    </w:p>
    <w:bookmarkEnd w:id="31"/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