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b3f2" w14:textId="a06b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Майдакөл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195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86091,9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81588,9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86457,3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365,4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365,4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Майдакөл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Майдакөл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Майдакөл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1-қосымша</w:t>
            </w:r>
          </w:p>
        </w:tc>
      </w:tr>
    </w:tbl>
    <w:bookmarkStart w:name="z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Майдакөл ауылдық округінің бюджеті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2-қосымша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Майдакөл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3-қосымша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Майдакөл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4-қосымша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Майдакөл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5-қосымша</w:t>
            </w:r>
          </w:p>
        </w:tc>
      </w:tr>
    </w:tbl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Майдакөл ауылдық округі бюджетіне облыстық бюджет қаражаты есебінен берілетін нысаналы трансферттер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6-қосымша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Майдакөл ауылдық округі бюджетіне аудандық бюджет қаражаты есебінен берілетін нысаналы трансферттер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ауылдық мәдениет Үйіне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