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b657" w14:textId="4f0b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Сарыкөл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29 желтоқсандағы № 200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Сарыкөл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69839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68307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69839 мың теңге, оның ішінде;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аудандық бюджетте Сарыкөл ауылдық округі бюджетіне республикалық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бюджетте Сарыкөл ауылдық округі бюджетіне облыстық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бюджетте Сарыкөл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2-қосымша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Сарыкөл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3-қосымша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4-қосымша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Сарыкөл ауылдық округі бюджетіне республикалық бюджет қаражаты есебінен берілетін нысаналы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5-қосымша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Сарыкөл ауылдық округі бюджетіне облыстық бюджет қаражаты есебінен берілетін нысаналы трансферттер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6-қосымша</w:t>
            </w:r>
          </w:p>
        </w:tc>
      </w:tr>
    </w:tbl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Сарыкөл ауылдық округі бюджетіне аудандық бюджет қаражаты есебінен берілетін нысаналы трансферттер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ауылдық округі, Абай елді мекеніне аяқ су айдайтын СНП 500/10 маркалы жылжымалы электронасосын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