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8ae09" w14:textId="428ae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2020 жылғы 28 желтоқсандағы №411 "2021-2023 жылдарға арналған Ақжар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2021 жылғы 10 тамыздағы № 69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Ақжар ауылдық округінің бюджеті туралы" Қызылорда облысы Қармақшы аудандық мәслихатының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8007 тіркелген) шешіміне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Ақжар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52 914,1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2 153,9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66,2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50 694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54 174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-1 259,9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1 259,9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1 259,9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"10" тамыздағы №69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 №411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"10" тамыздағы №69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 №411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Ақжар ауылдық округінің бюджетінде аудандық бюджет есебінен қаралған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Ақжар ауылдық округінде балалар және спорт алаңын салу жұмыстарына мемлекеттік сараптама әзірлеуге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