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8c5" w14:textId="d273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415 "2021-2023 жылдарға арналған Т. Көмекбаев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10 тамыздағы № 72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Т.Көмекбаев ауылдық округінің бюджеті туралы" шешіміне (нормативтік құқықтық актілерді мемлекеттік тіркеу Тізілімінде № 7983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Т.Көмекбаев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47 694,4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2 554,4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45 140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49 387,4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-1 693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1 693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1 693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 Көмекбаев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Т. Көмекбаев ауылдық округінің бюджетінде аудандық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ауылына абаттандыру мақсатында аспалы көпір салуға қажетті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