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2058" w14:textId="8602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407 "2021-2023 жылдарға арналған Жосалы кентінің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92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Жосалы кентінің бюджеті туралы" шешіміне (Нормативтік құқықтық актілерді мемлекеттік тіркеу Тізілімінде № 7984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671 360,6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48 865,6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621 875,6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684 333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7-қосымшасымен толықтырылсын.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 1- 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Жосалы кентінің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бюджеттен қаржыландырылатын, сондай-ақ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мекендердіңс 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№407 шешіміне 6-қосымша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трансформаторлар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электр насостар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тұйық көшесін абаттандыру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вокзал жанындағы дөңгелек саябақты абаттандыру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көшесінің тұйығын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Мүсірбаев, Томанов және М.Шоқай көшелеріне жаңадан жарықтандыру жұмыстарына мемлекеттік сараптамадан өткізілген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Резиденция және Жосалы-Жалағаш трассасы бойындағы жарықтандыру желісін (СИП)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теңгеріміндегі жүк техникаларына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көне жарықтандыру 88 бағананы басқа көшелерге демонтаждауға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балалар ойын алаңын орнатуға мемлекеттік сараптамадан өткізілген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кіре беріс жолдың жиегін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әкімшілігінің мәжіліс залына жөндеу жұмыстары мен негізгі құралдарды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аудандық бюджеттен ағымдағы нысаналы трансфертпен Жосалы кенті бюджетіне Жосалы кентіне кіре беріс жолдың жиегін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Қорқыт Ата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К.Рүстембеков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М.Құдабаев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Д.Мырзағалиев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Теміржол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көпқабатты тұрғын үйлер алаңына 5 балалар ойын алаңдарын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14 дана бейнебақылау камераларын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спорт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КТПН трансформаторын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 негізінде Жосалы кентінде Жаңазаров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құлақтандыру жүйесін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Тайшық би көшесі №5/1 қызметтік үйінің жылу жүйесін газге ауыстыру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Қорқыт ата, К.Рүстембеков, М.Құдабаев, Д.Мырзағалиев, Темиржол көшелеріне асфальт төсеу, орташа жөндеу жұмыстарын ұлттық сараптамадан өткізу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Томанов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Мүсірбаев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Жомартов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 жағалауына жағажай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балалар және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 аппараты теңгеріміндегі спорттық алаңдарды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 орталығындағы автобус аялдамаларын ағымдағы жөндеу және аркаларды сырлау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Қорқыт ата және А.Құнанбаев көшелеріне жасанды жол кедергілерін орнатуға және көшелерге жол белгілерін онатуға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 жарықтарына светодиодты светильниктер (100 Вт)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№407 шешіміне 7-қосымша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облыстық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