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8272" w14:textId="0cd8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28 желтоқсандағы № 408 "2021-2023 жылдарға арналған Төретам кентінің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26 қарашадағы № 93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Төретам кентінің бюджеті туралы" шешіміне (Нормативтік құқықтық актілерді мемлекеттік тіркеу Тізілімінде № 8000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493 198,9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39 136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2 156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451 906,9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502 503,8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6-қосымшасымен толықтырылсын.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№408 шешіміне 1-қосымша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Төретам кентінің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бюджеттен қаржыландырылатын, сондай-ақ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№408 шешіміне 4-қосымша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бюджетінде республикалық бюджет есебінен қаралған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Төретам кентінің көшелерін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№408 шешіміне 5-қосымша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бюджетінде аудандық бюджет есебінен қаралған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кентіне санитария жұмыстарына қосымша қаржы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теңгеріміндегі жүк техникаларына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жобасын қоса қаржыландыруға, оның ішінде Төретам кентіндегі 20 көшені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Төретам кентіндегі 20 көшені орташа жөндеу жұмыстарына Ұлттық сараптама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№408 шешіміне 6-қосымша</w:t>
            </w:r>
          </w:p>
        </w:tc>
      </w:tr>
    </w:tbl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бюджетінде облыстық бюджет есебінен қаралған нысаналы трансферттер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