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15fe" w14:textId="3d41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 409 "2021-2023 жылдарға арналған Ақай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26 қарашадағы № 94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Ақай ауылдық округінің бюджеті туралы" шешіміне (Нормативтік құқықтық актілерді мемлекеттік тіркеу Тізілімінде № 8008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280 437,7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15 930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218,7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264 289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284 956,6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6-қосымшасымен толықтырылсын.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№409 шешіміне 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Ақай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бюджеттен қаржыландырылатын, сондай-ақ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№409 шешіміне 4-қосымша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республикалық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А. Байтұрсынов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Жансүгіров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Жеңіс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Қонысов Сахыпжан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Балғынбаев тұйық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Қ.Сәтпаев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№409 шешіміне 5-қосымша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аудандық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округінде балалар және спорт алаңын салу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магистральды аяқ су құбырына жаңадан К200-150-400 маркалы насос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А. Байтұрсынов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Жансүгіров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Жеңіс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Қонысов Сахыпжан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Балғынбаев тұйық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Қ.Сәтпаев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№409 шешіміне 6-қосымша</w:t>
            </w:r>
          </w:p>
        </w:tc>
      </w:tr>
    </w:tbl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облыстық бюджет есебінен қаралған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