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0cef3" w14:textId="e70ce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аудандық мәслихатының 2020 жылғы 28 желтоқсандағы № 416 "2021-2023 жылдарға арналған Қармақшы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2021 жылғы 26 қарашадағы № 101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Қармақшы аудандық мәслихатының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416</w:t>
      </w:r>
      <w:r>
        <w:rPr>
          <w:rFonts w:ascii="Times New Roman"/>
          <w:b w:val="false"/>
          <w:i w:val="false"/>
          <w:color w:val="000000"/>
          <w:sz w:val="28"/>
        </w:rPr>
        <w:t xml:space="preserve"> "2021-2023 жылдарға арналған Қармақшы ауылдық округінің бюджеті туралы" шешіміне (Нормативтік құқықтық актілерді мемлекеттік тіркеу Тізілімінде № 8011 болып тіркелген)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62 144,4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1 899,1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14,9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60 230,4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62 925,8 мың теңге;";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7-қосымшасымен толықтырылсын.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"26"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416 шешіміне 1-қосымша</w:t>
            </w:r>
          </w:p>
        </w:tc>
      </w:tr>
    </w:tbl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Қармақшы ауылдық округінің 2021 жылға арналған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"26"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416 шешіміне 6-қосымша</w:t>
            </w:r>
          </w:p>
        </w:tc>
      </w:tr>
    </w:tbl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Қармақшы ауылдық округінің бюджетінде аудандық бюджет есебінен қаралған нысаналы трансферттер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14 456,4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ауылдық округінде егін егуге аяқ су жеткізу үшін дизельді СНП 500/10 насосын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ауылдық округіндегі жел диірменін ағымдағы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ауылдық округінде аяқ су келтіру мақсатында Қасқыр Наметша каналын қаздыру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ауылдық округіне СНП 500/10 дизельді маторына жанар-жағар май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"26"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416 шешіміне 7-қосымша</w:t>
            </w:r>
          </w:p>
        </w:tc>
      </w:tr>
    </w:tbl>
    <w:bookmarkStart w:name="z3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Қармақшы ауылдық округінің бюджетінде облыстық бюджет есебінен қаралған нысаналы трансферттер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