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a56e" w14:textId="9e5a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Ақтөбе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69 383,9 мың теңге, оның ішінде:</w:t>
      </w:r>
    </w:p>
    <w:bookmarkEnd w:id="2"/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4 250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64 434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71 082,3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-1 698,4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1 698,4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1 698,4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Ақтөбе ауылдық округінің бюджетіне берілетін бюджеттік субвенция көлемі 42 628 мың теңге мөлшерінде белгіленгені ескерілсін.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Ақтөбе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Ақтөбе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Ақтөбе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1-қосымша</w:t>
            </w:r>
          </w:p>
        </w:tc>
      </w:tr>
    </w:tbl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2-қосымша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3-қосымша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4-қосымша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бюджетінде республикалық бюджет есебінен қаралған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5-қосымша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бюджетінде облыстық бюджет есебінен қаралған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6-қосымша</w:t>
            </w:r>
          </w:p>
        </w:tc>
      </w:tr>
    </w:tbl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бюджетінде аудандық бюджет есебінен қаралған нысаналы трансферттер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үйіне дизель отынын сатып алуға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