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d714" w14:textId="931d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Иіркөл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23 желтоқсандағы № 126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2-7-тармағына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Иіркөл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61 869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977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60 882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62 321,3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-452,3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452,3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452,3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17.08.2022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Иіркөл ауылдық округінің бюджетіне берілетін бюджеттік субвенция көлемі 30 736 мың теңге мөлшерінде белгіленгені ескерілсін.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жылы облыстық бюджеттен бөлінген мақсатты трансферттердің пайдаланылмаған (толық пайдаланылмаған) 0,2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жылы аудандық бюджеттен бөлінген мақсатты трансферттердің пайдаланылмаған (толық пайдаланылмаған) 0,1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2022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Иіркөл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2022 жылға арналған Иіркөл ауылдық округінің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2022 жылға арналған Иіркөл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17.08.2022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2-қосымша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Иіркөл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3-қосымша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Иіркөл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4-қосымша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2022 жылға арналған бюджеттік бағдарламаның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бюджетінде республикалық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Қармақшы аудандық мәслихатының 17.08.2022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трансферт есебінен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6-қосымша</w:t>
            </w:r>
          </w:p>
        </w:tc>
      </w:tr>
    </w:tbl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бюджетінде облыстық бюджет есебінен қаралған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бюджетінде аудандық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Қызылорда облысы Қармақшы аудандық мәслихатының 17.08.2022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округінің Достық көшесін жарықтандыру жұмыстарына жоба-сметалық құжаттама әзірлеу, сараптама қорытындысын алу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Құлақтандыру жүйесін (сирена)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округінің Достық көшесін жарықтандыру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