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a177a" w14:textId="55a17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"Бөлек жергілікті қоғамдастық жиындарын өткізу қағидасын бекіту туралы" Қармақшы аудандық мәслихатының 2014 жылғы 17 ақпандағы № 149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2021 жылғы 23 желтоқсандағы № 128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"Бөлек жергілікті қоғамдастық жиындарын өткізу қағидасын бекіту туралы" Қармақшы аудандық мәслихатының 2014 жылғы 17 ақпандағы 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4624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орысша мәтінінде өзгермейді, мемлекеттік тілінде жаңа мәтінде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"Жергілікті қоғамдастықтың бөлек жиындарын өткізу қағидаларын бекіту туралы".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Жергілікті қоғамдастықтың бөлек жиындарын өткізу қағидалары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Жергілікті қоғамдастықтың бөлек жиынына қатысу үшін көше тұрғындары өкілдерінің сандық құрамы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шешімімен бекітілген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қоғамдастықтың бөлек жиындарын өткізу қағидалары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Жергілікті қоғамдастықтың бөлек жиындарын өткізу қағидалары "Қазақстан Республикасындағы жергілікті мемлекеттік басқару және өзін-өзі басқару туралы"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қаулысына өзгерістер енгізу туралы" Қазақстан Республикасы Үкіметінің 2021 жылғы 5 қазандағы </w:t>
      </w:r>
      <w:r>
        <w:rPr>
          <w:rFonts w:ascii="Times New Roman"/>
          <w:b w:val="false"/>
          <w:i w:val="false"/>
          <w:color w:val="000000"/>
          <w:sz w:val="28"/>
        </w:rPr>
        <w:t>№ 707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әзірленді және ауыл, кент, ауылдық округ, шағын аудан, көше, көппәтерлі тұрғын үй тұрғындарының жергілікті қоғамдастығының бөлек жиындарын өткізу тәртібін белгілейді.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пайдаланылады: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 – шекараларында жергілікті өзін-өзі басқару жүзеге асырылатын, оның органдары құрылатын және жұмыс істейтін тиісті әкімшілік-аумақтық бөлініс аумағында тұратын тұрғындардың (жергілікті қоғамдастық мүшелерінің) жиынтығы;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қоғамдастықтың бөлек жиыны – ауыл, шағын аудан, көше, көппәтерлі тұрғын үй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bookmarkEnd w:id="12"/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Жергілікті қоғамдастықтың бөлек жиындарын өткізу тәртібі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қоғамдастықтың бөлек жиынын өткізу үшін кенттің, ауылдық округтің аумағы учаскелерге (ауылдар, шағын аудандар, көшелер, көппәтерлі тұрғын үйлер) бөлінеді.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қоғамдастықтың бөлек жиындарында жергілікті қоғамдастық жиынына қатысу үшін саны үш адамнан аспайтын өкілдер сайланады.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кенттің, ауылдық округтің әкімі шақырады және ұйымдастырады.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халқына жергілікті қоғамдастықтың бөлек жиындарының шақырылу уақыты, орны және талқыланатын мәселелер туралы кент және ауылдық округ әкімі бұқаралық ақпарат құралдарына немесе мемлекеттік органның интернет-ресурсында, сондай-ақ кент және ауылдық округ әкімі аппаратының ақпараттық қабырғаларына және баршаға көрінетін жерлерге орналастыру арқылы олар өткізілетін күнге дейін күнтізбелік он күннен кешіктірмей хабарлайды.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Ауыл, шағын аудан, көше, көппәтерлі тұр шегінде жергілікті қоғамдастық бөлек жиынын өткізуді кент және ауылдық округ әкімі ұйымдастырады.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жиынының ашылуы алдында тиісті ауылдың, шағын ауданның, көшенің, көппәтерлі тұрғын үйдің қатысып отырған, оған қатысуға құқығы бар тұрғындарын тіркеу жүргізіледі.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 осы ауылда, шағын ауданда, көшеде, көппәтерлі үйде тұратын және оған қатысуға құқығы бар тұрғындардың (жергілікті қоғамдастық мүшелерінің) кемінде он пайызы қатысқан кезде өтті деп есептеледі.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қоғамдастықтың бөлек жиынын кент, ауылдық округ әкімі немесе ол уәкілеттік берген тұлға ашады.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Кент, ауылдық округ әкімі немесе ол уәкілеттік берген тұлға жергілікті қоғамдастық бөлек жиынының төрағасы болып табылады.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 ресімдеу үшін ашық дауыс берумен хатшы сайланады.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Дауыс беру ашық тәсілмен әрбір кандидатура бойынша дербес жүргізіледі. Жергілікті қоғамдастықтың бөлек жиынына қатысушылардың ең көп дауысын жинаған кандидаттар сайланған болып есептеледі.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Жергілікті қоғамдастықтың бөлек жиынында хаттама жүргізіледі, оған төраға мен хатшы қол қояды және ол тиісті кент және ауылдық округ әкімінің аппаратына беріледі.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шешімімен бекітілген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Жергiлiктi қоғамдастықтың бөлек жиынына қатысу үшiн көше тұрғындары өкiлдерiнiң сандық құрамы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ауылдық округ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Көшелердің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қоғамдастық жиынына әр көшеден қатысатын азаматтар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қатысатын азаматтар саны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Төретам кенті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а/о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а/о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а/о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а/о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Интернационал а/о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а/о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а/о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Дауылкөл а/о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а/о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Қуаңдария а/о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Көмекбаев а/о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а/о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