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b15d4" w14:textId="25b15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 – 2023 жылдарға арналған Аламесек ауылдық округінің бюджеті туралы" Жалағаш аудандық мәслихатының 2020 жылғы 28 желтоқсандағы №70-5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2021 жылғы 14 шілдедегі № 7-6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 – 2023 жылдарға арналған Аламесек ауылдық округінің бюджеті туралы" Жалағаш аудандық мәслихатының 2020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70-5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8055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 – 2023 жылдарға арналған Аламесек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65 164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2082 мың теңге;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0;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63 082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66 424,8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1260,8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14 шілдедегі № 7-6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 70-5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Аламесек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