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2d342" w14:textId="ed2d3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"2021 – 2023 жылдарға арналған Аққыр ауылдық округінің бюджеті туралы" Жалағаш аудандық мәслихатының 2020 жылғы 28 желтоқсандағы № 70-3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2021 жылғы 24 қыркүйектегі № 9-3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Жалағаш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 – 2023 жылдарға арналған Аққыр ауылдық округінің бюджеті туралы" Жалағаш аудандық мәслихатының 2020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70-3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8022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 – 2023 жылдарға арналған Аққыр ауылдық округінің бюджеті осы шешімнің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61 535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cалықтық түсімдер – 1 081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60 454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62 197,7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662,7 мың теңге. 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 және ресми жариялауға жатады.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Жалағаш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Г.Курманбаева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№9-3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70-3 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Аққыр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62197,7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